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358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твій раб. Врозуми мене, і впізнаю твої свідчення.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2024-04-28T08:39:04Z</dcterms:modified>
</cp:coreProperties>
</file>