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3843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чинити Господеві. Знищили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2024-04-27T14:39:30Z</dcterms:modified>
</cp:coreProperties>
</file>