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3445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полюбив твої заповіді понад золото і топазій.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2024-04-28T17:03:34Z</dcterms:modified>
</cp:coreProperties>
</file>