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44"/>
        <w:gridCol w:w="2776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я випрямлявся в усіх твоїх заповідях, я зненавидів всяку неправедну дорогу.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2024-04-28T18:05:10Z</dcterms:modified>
</cp:coreProperties>
</file>