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647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Ясність твоїх слів освітить і врозумить немовлят.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2024-04-28T07:26:25Z</dcterms:modified>
</cp:coreProperties>
</file>