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3135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 на мене і помилуй мене за судом тих, що люблять твоє імя.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2024-04-27T17:48:24Z</dcterms:modified>
</cp:coreProperties>
</file>