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3316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людської обмови, і я збережу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2024-04-27T21:57:44Z</dcterms:modified>
</cp:coreProperties>
</file>