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3253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Просвіти твоє лице на твого раба і навчи мене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2024-04-27T14:01:08Z</dcterms:modified>
</cp:coreProperties>
</file>