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1"/>
        <w:gridCol w:w="3273"/>
        <w:gridCol w:w="4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Джерела вод вивели мої очі, томущо не зберегли твого закона.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2024-04-28T12:03:14Z</dcterms:modified>
</cp:coreProperties>
</file>