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3581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Саде. Ти праведний, Господи, і праведний твій суд.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2024-04-28T10:09:17Z</dcterms:modified>
</cp:coreProperties>
</file>