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3250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заповів праведність і досконалу правду твоїми свідченнями.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2024-04-28T12:47:00Z</dcterms:modified>
</cp:coreProperties>
</file>