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3080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виснажила ревність твого дому, бо мої вороги забули твої слова.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2024-04-28T13:06:23Z</dcterms:modified>
</cp:coreProperties>
</file>