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3533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слово дуже розжарене, і твій раб полюбив його.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2024-04-28T11:19:58Z</dcterms:modified>
</cp:coreProperties>
</file>