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352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молодий і зневажений. Я не забув твої оправдання.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2024-04-27T21:47:35Z</dcterms:modified>
</cp:coreProperties>
</file>