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3334"/>
        <w:gridCol w:w="4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знайшли клопіт і скрута. Твої заповіді - моє повчання.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2024-04-28T12:43:11Z</dcterms:modified>
</cp:coreProperties>
</file>