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3320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свідчення на віки праведність. Врозуми мене, і житиму.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2024-04-27T19:46:52Z</dcterms:modified>
</cp:coreProperties>
</file>