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3394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закричав: Спаси мене, і збережу твої свідчення.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2024-04-28T10:44:59Z</dcterms:modified>
</cp:coreProperties>
</file>