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3347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випередив ранок і закликав, я поклав надію на твої слова.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2024-04-28T18:43:06Z</dcterms:modified>
</cp:coreProperties>
</file>