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1"/>
        <w:gridCol w:w="3537"/>
        <w:gridCol w:w="42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Мої очі випередили ранок, щоб повчатися твоїх слів.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2024-04-27T23:53:42Z</dcterms:modified>
</cp:coreProperties>
</file>