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8"/>
        <w:gridCol w:w="2785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Приблизилися ті, що беззаконно мене переслідували, а віддалилися від твого закону.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2024-04-28T09:38:18Z</dcterms:modified>
</cp:coreProperties>
</file>