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680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близько і всі твої заповіді - правда.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2024-04-28T13:27:38Z</dcterms:modified>
</cp:coreProperties>
</file>