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3372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давна я пізнав твої свідчення, бо Ти їх оснував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2024-04-28T03:58:58Z</dcterms:modified>
</cp:coreProperties>
</file>