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3484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Суди мій суд і визволи мене. Твоїм словом живи мене.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2024-04-28T18:13:57Z</dcterms:modified>
</cp:coreProperties>
</file>