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Далеке від грішників спасіння, бо вони не шукали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2024-04-28T18:32:25Z</dcterms:modified>
</cp:coreProperties>
</file>