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3"/>
        <w:gridCol w:w="274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ті, що мене переслідують і мене гноблять. Я не відхилився від твоїх свідчень.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2024-04-28T07:04:40Z</dcterms:modified>
</cp:coreProperties>
</file>