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3204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нерозумних і розтанув, бо вони не зберегли твоїх слів.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2024-04-28T14:20:40Z</dcterms:modified>
</cp:coreProperties>
</file>