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3181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твоїх слів - правда, і на віки всі судьби твоєї праведності.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2024-04-28T04:59:25Z</dcterms:modified>
</cp:coreProperties>
</file>