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2997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Сен. Володарі даром мене переслідували, і моє серце злякалося твоїх слів.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2024-04-28T08:36:20Z</dcterms:modified>
</cp:coreProperties>
</file>