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3387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від твоїх слів як той, що знайшов велику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2024-04-28T13:20:08Z</dcterms:modified>
</cp:coreProperties>
</file>