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3157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мир для тих, що люблять твій закон, і немає їм згіршення.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2024-04-28T08:16:16Z</dcterms:modified>
</cp:coreProperties>
</file>