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8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очікував твоє спасіня, Господи, і я полюбив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2024-04-27T21:43:37Z</dcterms:modified>
</cp:coreProperties>
</file>