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89"/>
        <w:gridCol w:w="2896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зберіг твої заповіді і твої свідчення, бо всі мої дороги перед Тобою, Господи.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2024-04-28T14:18:16Z</dcterms:modified>
</cp:coreProperties>
</file>