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9"/>
        <w:gridCol w:w="2707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Тау. Хай наближиться перед Тебе моє благання, Господи. Врозуми мене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2024-04-28T08:53:11Z</dcterms:modified>
</cp:coreProperties>
</file>