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3129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моє прохання ввійде перед Тебе. Визволи мене за твоїм словом.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2024-04-28T13:10:27Z</dcterms:modified>
</cp:coreProperties>
</file>