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319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губи видадуть пісню, коли мене навчиш твоїх оправдань.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2024-04-27T13:22:55Z</dcterms:modified>
</cp:coreProperties>
</file>