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3224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твоя рука, щоб мене спасти, бо я забажав твої заповіді.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2024-04-27T16:40:56Z</dcterms:modified>
</cp:coreProperties>
</file>