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3111"/>
        <w:gridCol w:w="4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поклав надію на твоє спасіння, Господи, і твій закон моє повчання.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2024-04-27T13:19:56Z</dcterms:modified>
</cp:coreProperties>
</file>