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31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житиме і хвалитиме Тебе, і твої судьби мені поможуть.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2024-04-28T03:08:12Z</dcterms:modified>
</cp:coreProperties>
</file>