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sprawiedliwości,* Wkroczę przez nie,** podziękuję JH(WH)!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Niech wkroczę i podziękuję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będę 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wszedłszy w nie będę wysławiał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wszedszy w nie będę JAHWE wyznawał.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chcę wejść i złożyć dzięki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 wejdę w nie i złożę dzięki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abym mógł wejść i wysławiać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sprawiedliwości: wejdę w nie, aby sławić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sprawiedliwości, bym wszedł i wysławiał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є приходьком на землі. Не сховай від мене твоїх заповідей.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bramę sprawiedliwości, wejdę w nią i podziękuję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Otwórzcie mi bramy prawości. Wejdę w nie; będę sławił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Odniesienie do wschodniej bramy świątynnej, która była dwuskrzydłowa.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Wkroczę przez nie MT G: Przejdę nimi 4QPs 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2024-04-28T00:46:18Z</dcterms:modified>
</cp:coreProperties>
</file>