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Izrael: Tak,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Izrael: Tak,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powie teraz Izrael, że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teraz, Izraelu! że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teraz mówi Izrael, że dobry: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 dom Izraela: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Izrael: Tak,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 Izrael: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 dom Izraela: „Jego łaska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powtarza dom Izraela, że na wieki trwa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ті, що досліджують його свідчення. Всім серцем його шукатимуть.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głosi Israel, że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powie Izrael: ”Bo jego lojalna życzliwość trwa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2024-04-27T21:42:50Z</dcterms:modified>
</cp:coreProperties>
</file>