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64"/>
        <w:gridCol w:w="2262"/>
        <w:gridCol w:w="49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powie Izrael: Tak, Jego łaska trwa na wieki!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2024-04-28T08:49:17Z</dcterms:modified>
</cp:coreProperties>
</file>