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26"/>
        <w:gridCol w:w="4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racz zbawić! O JAHWE, racz poszczęścić!*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racz zbawić! JAHWE, racz poszczęścić!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JAHWE, wybaw teraz; proszę, JAHWE, daj pomyślność.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Panie! zachowajże teraz; proszę Panie! zdarz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zbaw mię, o JAHWE, zdarz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wybaw! O Panie, daj pomyślność!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racz zbawić, O Panie, racz poszczęścić!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wybaw, o JAHWE, daj powodzenie!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wybaw! O JAHWE, daj pomyślność!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racz nas ocalić, o Jahwe, daj nam zwycięstwo!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Далет. Моя душа прилипла до землі. Живи мене за твоїм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BOŻE dopomóż; proszę BOŻE poszczęść.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JAHWE, racz wybawić! Ach. JAHWE, racz poszczęścić!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2024-04-28T13:39:46Z</dcterms:modified>
</cp:coreProperties>
</file>