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6"/>
        <w:gridCol w:w="6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JHWH!* Błogosławimy wam z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21:9&lt;/x&gt;; &lt;x&gt;470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2024-04-27T14:43:04Z</dcterms:modified>
</cp:coreProperties>
</file>