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3666"/>
        <w:gridCol w:w="4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забажав дорогу правди, я не забув твої судьби.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2024-04-27T15:52:30Z</dcterms:modified>
</cp:coreProperties>
</file>