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343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пристав до твоїх свідчень. Господи, не засороми мене.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2024-04-27T19:43:50Z</dcterms:modified>
</cp:coreProperties>
</file>