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3349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біг дорогою твоїх заповідей, коли Ти поширив моє серце.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2024-04-28T11:00:37Z</dcterms:modified>
</cp:coreProperties>
</file>