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3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мене, і досліджуватиму твій закон і збережу його всім моїм серцем.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2024-04-27T22:49:38Z</dcterms:modified>
</cp:coreProperties>
</file>