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3471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Провадь мене стежкою твоїх заповідей, бо я її забажав.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2024-04-27T21:27:35Z</dcterms:modified>
</cp:coreProperties>
</file>