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3405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моє серце до твоїх свідчень і не до захланности.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2024-04-28T17:13:24Z</dcterms:modified>
</cp:coreProperties>
</file>