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768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твоє слово твому рабові на твій страх.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2024-04-28T14:45:22Z</dcterms:modified>
</cp:coreProperties>
</file>